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099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Рибалка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A810C9" w:rsidRPr="00A810C9">
        <w:rPr>
          <w:rFonts w:ascii="Times New Roman" w:eastAsia="Times New Roman" w:hAnsi="Times New Roman"/>
          <w:sz w:val="28"/>
          <w:szCs w:val="28"/>
          <w:lang w:eastAsia="ru-RU"/>
        </w:rPr>
        <w:t>UA-2021-06-10-004526-c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810C9">
        <w:rPr>
          <w:rFonts w:ascii="Times New Roman" w:hAnsi="Times New Roman"/>
          <w:sz w:val="28"/>
          <w:szCs w:val="28"/>
        </w:rPr>
        <w:t>12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5A27D3">
        <w:rPr>
          <w:rFonts w:ascii="Times New Roman" w:hAnsi="Times New Roman"/>
          <w:sz w:val="28"/>
          <w:szCs w:val="28"/>
        </w:rPr>
        <w:t>4</w:t>
      </w:r>
      <w:r w:rsidR="00B17460">
        <w:rPr>
          <w:rFonts w:ascii="Times New Roman" w:hAnsi="Times New Roman"/>
          <w:sz w:val="28"/>
          <w:szCs w:val="28"/>
        </w:rPr>
        <w:t>2</w:t>
      </w:r>
      <w:r w:rsidR="00A810C9">
        <w:rPr>
          <w:rFonts w:ascii="Times New Roman" w:hAnsi="Times New Roman"/>
          <w:sz w:val="28"/>
          <w:szCs w:val="28"/>
        </w:rPr>
        <w:t>9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138 249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138 249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10C9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3E4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2021-06-10T15:59:00Z</dcterms:modified>
</cp:coreProperties>
</file>